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– i jestem Jak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 mnie odszedł, Przycupnąłem jak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znieważają mnie moi wrogowie i przeklinają mnie ci, którzy szaleją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Czuję, a jestem jako wróbel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spałem i zstałem się jako wróbl sam jeden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jak ptak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śpię i jęczę Jak ptak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jak ptak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śpię, lecz czuwam jak samotny wróbel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bez snu i jestem jak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щедрий і милосердний, довготерпеливий і дуже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niczym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znieważali mnie moi nieprzyjaciele. Przysięgali na mnie ci, którzy ze mnie kpili.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2024-05-15T05:24:39Z</dcterms:modified>
</cp:coreProperties>
</file>