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1"/>
        <w:gridCol w:w="2343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– i jestem Jak samotny ptak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2024-05-15T09:11:13Z</dcterms:modified>
</cp:coreProperties>
</file>