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90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велике і широке море там плазуни, яким немає числа, живе мале з великим.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2024-06-01T08:20:45Z</dcterms:modified>
</cp:coreProperties>
</file>