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3028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перепливають кораблі, цей змій, якого Ти зліпив, щоб йому гратися.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2024-06-01T06:14:57Z</dcterms:modified>
</cp:coreProperties>
</file>