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7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відвернеш лице замішаються. Віднімеш їхній дух, і щезнуть і повернуться в свій порох.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2024-06-01T09:46:05Z</dcterms:modified>
</cp:coreProperties>
</file>