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okrzyk Twój rozbiegną się; na głos grzmotu Twego zlękną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uciekły na Twój okrzyk,* Umknęły na głos Twojego gromu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Lunęły jednak na Twój okrzyk, Spuścił je głos Twojego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twoje zgromienie rozbiegły się, a na głos twego grzmotu szybko pouciekały.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zgromienie twojerozbiegły się, a na głos pogromu twego prędko zuciekały.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fukanie twoje ucieką, ulękną się głosu gromu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uciekać wobec Twej groźby, na głos Twego gromu ogarnięte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Ustąpiły, gdyś je zgromił, Rozpierzchły się na głos grzmotu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przed Twoją groźbą uciekły, rozpierzchły się na głos Twojego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one przed Twoją groźbą, drżą od głosu Twego gromu.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groźny Twój rozkaz pierzchają, drżąc na głos Twego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наш Господь Бог, по всій землі його судьби.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Twoją groźbę uciekły i na Twój piorunujący głos pomknęły.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twej nagany zaczęły uciekać; na dźwięk twego grzmotu rozbiegły się w popłochu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2024-06-01T13:10:25Z</dcterms:modified>
</cp:coreProperties>
</file>