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PANA! Wzywajcie Jego imienia!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Pana; ogłaszajcie imię jego;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 i wzywajcie imienia jego, opowiadajcie między pogany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Głoście narodom czyny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rozgłaszajcie Jego dzieła pośród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wzywajcie Jego imienia, głoście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Jahwe! Wysławiajcie Imię Jego,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wołajcie Jego Imię, głoście pomiędzy ludźmi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oznajmiajcie wśród ludów jego poczynania.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2024-05-21T18:21:43Z</dcterms:modified>
</cp:coreProperties>
</file>