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JHWH! Wzywajcie Jego imienia! Oznajmiajcie wśród ludów Jego dzieła!**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 W 11QPs a Psalm zaczyna się słowami: Dziękujcie JHWH, gdyż jest dobry, gd(yż Jego łaska trwa na wieki), por. Ps 118 i 136. Słów tych brak w MT, a w G na początku Psalmu pojawia się Alleluja.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2024-05-21T19:07:52Z</dcterms:modified>
</cp:coreProperties>
</file>