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ziemię Kanaan, Przydzielę ci ją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 na waszą własność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W dziedziczne wasze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daję ziemię Kanaan jako wasze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„Tobie dam ziemię Kanaan jako waszą własność dziedziczną”,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rzekł: ”Tobie dam ziemię Kanaaan jako dział waszego dziedzictwa”,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вода покрила тих, що їм дошкулювали, ні один з них не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Tobie oddam ziemię Kanaan, wam dam dziedziczny udział,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”Tobie dam ziemię Kanaan jako wyznaczony dział waszego dziedzictwa”.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2024-05-21T22:59:58Z</dcterms:modified>
</cp:coreProperties>
</file>