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wciąż w małej liczbie, Nieliczni i obcy w niej,*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wtedy, gdy była ich garstka, Byli w niej nieliczni i 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było niewielu, nieliczni i obcy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był mały poczet, prawie mały poczet, a jeszcze w niej byli przychodniami.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 małej liczbie, barzo trocha i obywatele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było niewielu, nieliczni i obcy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ich jeszcze niewielu, Nieliczni i obcy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ich jeszcze niewielu, byli nieliczni i obcy w 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was niewielu, gdy byliście nieliczni i obcy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była mała ich liczba, niewielu przychodniów bez znaczenia,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повірили в його слова і оспівали його 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jeszcze drobną garstką, oraz byli w niej jako nieliczni przychodnie.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wtedy, gdy byli nieliczni, tak, bardzo nieliczni, i jako osiadli w niej przybysze.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Nieliczni w niej i tymczasowo.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2024-05-21T19:55:35Z</dcterms:modified>
</cp:coreProperties>
</file>