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0"/>
        <w:gridCol w:w="2971"/>
        <w:gridCol w:w="4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wędrowali od narodu do narodu, Z jednego królestwa do innego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Wędrowali wówczas od narodu do narodu, Od królestw do kolejnych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wędrowali od narodu do narodu,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królestwa do innego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Przechodzili zaiste od narodu do narodu, a z królestwa innego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przechodzili od narodu do narodu i z królestwa do innego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wędrowali od szczepu do szczepu, z jednego królestwa do drugiego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Wędrowali wtedy od narodu do narodu, Z jednego królestwa do innego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wędrowali od narodu do narodu, z jednego królestwa do innego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Wędrowali od narodu do narodu, z jednego królestwa do innego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wędrowali od ludu do ludu, z jednego królestwa do innego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Поспішилися, забули його діла, не осталися в його пораді.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wędrowali od ludu do ludu i od królestwa do innego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wędrowali od narodu do narodu, od jednego królestwa do drugiego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2024-05-21T23:06:39Z</dcterms:modified>
</cp:coreProperties>
</file>