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6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też głód na ziemię, Skruszył całą podporę* w chlebie.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zesłał głód na ziemię, Kiedy uszczuplił zapasy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głód na ziemię i zniszczył cały zapas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przywoławszy głód na ziemię, wszystkę podporę chleba pokruszył.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głodu na ziemię, i skruszył wszytko posilenie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głód na ziemię i odebrał cały zapas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głód na ziemię I pozbawił wszelkich zasobów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głód na ziemię, całkowicie pozbawił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głód na ziemię, zniszczył zapasy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sprowadził głód na ziemię i pozbawił oparcia, jakie daje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таборі розгнівили Мойсея й Аарона господнього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też głód na ziemię oraz skruszył wszelką podporę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na kraj klęskę głodu; połamał każdy drążek, na którym wieszano okrągłe chleby.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ozn.: (1) zaopatrzenie w chleb; (2) narzędzie do wypieku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2024-05-22T00:14:33Z</dcterms:modified>
</cp:coreProperties>
</file>