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też głód na ziemię, Skruszył całą podporę* w chlebie.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ozn.: (1) zaopatrzenie w chleb; (2) narzędzie do wypieku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2024-05-22T01:43:53Z</dcterms:modified>
</cp:coreProperties>
</file>