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54"/>
        <w:gridCol w:w="2008"/>
        <w:gridCol w:w="54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przed nimi człowieka, Sprzedanego w niewolę Józefa.*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37:174&lt;/x&gt;; &lt;x&gt;10 7:26&lt;/x&gt;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2024-05-22T01:29:09Z</dcterms:modified>
</cp:coreProperties>
</file>