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czasu, gdy nadeszło Jego Słowo – Wypowiedź JAHWE go doświadczyła.*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 czasu — bo przyszło Jego Słowo, Wypróbowała go zapowiedź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czasu, gdy jego słowo się spełniło, słowo JAHWE doświadczało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onego czasu, gdy się o nim wzmianka stała; mowa Pańska doświadczała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przyszło słowo jego, mówienie PANSKIE zapaliło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się spełniła jego przepowiednia i słowo Pańskie dało mu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czasu, gdy się spełniło słowo jego I wyrok Pana go uniewinnił.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wypełniła się jego przepowiednia i słowo JAHWE go uniewinniło.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spełniła się jego przepowiednia, uniewinniło go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gdzie spełniła się jego przepowiednia i gdy Słowo Boże go oczyściło.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теля в Хориві і поклонилися різьбленому.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chwili spełnienia jego słowa; bo wyrok BOGA go oczyścił.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czasu, gdy nadeszło Jego słowo, oczyściła go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ozn.: (1) Do czasu, gdy Pan położył kres jego niedoli, uznając, że pozytywnie przeszedł próbę (G). (2) Do czasu, gdy spełniło się to, co Józef zapowiadał, a to, co Pan mówił, dowiodło, że ma rację (&lt;x&gt;10 40:5-23&lt;/x&gt;;&lt;x&gt;10 41:1-32&lt;/x&gt;).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2024-05-22T02:34:52Z</dcterms:modified>
</cp:coreProperties>
</file>