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(Potem) odmienił ich serce, by Jego lud znienawidzili* – By oszukiwali Jego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zaś odmienił nastroje ludzi w kraju, tak że Jego lud został znienawidzony, Służący Mu padali ofiarą nadużyć.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ich serca, żeby znienawidzili jego lud i postępowali przebiegle wobec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serce ich, iż mieli w nienawiści lud jego, a zmyślali zdrady przeciw sługom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serce ich, aby nienawidzieli ludu jego i czynili zdrady nad sługami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to serce odmienił, ażeby znienawidzili lud Jego i wobec Jego sług postępowali zdradziecko.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serce ich tak, że znienawidzili lud jego, Działali podstępnie wobec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serca wrogów odmienił, więc znienawidzili lud Jego i uknuli podstęp przeciw 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ich serce, by znienawidzili lud Jego i zdradziecko postąpili z Jego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ich serce, by nienawidzili Jego ludu, by postępowali podstępnie wobec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нарікали в своїх поселеннях, не послухалися господнього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odwróciło się ich serce, by nienawidzić Jego lud oraz knuć przeciwko 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Pozwolił, żeby ich serce się odmieniło, tak by znienawidzili jego lud, by postępowali przebiegle wobec 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2024-05-22T02:16:08Z</dcterms:modified>
</cp:coreProperties>
</file>