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(Potem) odmienił ich serce, by Jego lud znienawidzili* – By oszukiwali 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2024-05-21T12:59:25Z</dcterms:modified>
</cp:coreProperties>
</file>