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wtedy) posłał Mojżesza,* swego sługę, Aarona,** którego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2024-05-21T09:15:27Z</dcterms:modified>
</cp:coreProperties>
</file>