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– i nadciągnął rój,* Komary** były we wszystkich granicach.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8:20-31&lt;/x&gt;; &lt;x&gt;230 78:45&lt;/x&gt;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2024-05-22T01:34:36Z</dcterms:modified>
</cp:coreProperties>
</file>