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0"/>
        <w:gridCol w:w="1639"/>
        <w:gridCol w:w="61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wyprowadził ich* ze srebrem i złotem,** I nie było w ich plemionach kulawego.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ich MT G: swój lud 4QPs e 11QPs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11:2&lt;/x&gt;; &lt;x&gt;20 12:35-36&lt;/x&gt;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2024-05-21T23:31:27Z</dcterms:modified>
</cp:coreProperties>
</file>