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2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 się Egipt* z ich wyjścia, Gdyż padł na nich strach z ich powodu.**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Egipt MT G: Egipcjanie 4QPs 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2024-05-21T22:05:23Z</dcterms:modified>
</cp:coreProperties>
</file>