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oblicza* nieprzerwanie!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 nieprzerwanie!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Szukajcież Pana i mocy jego; szukajcie oblicza jego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a bądźcie umocnieni, szukajcie oblicza jego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Rozmyślajcie o Panu i Jego potędze, szukajcie zawsze Jego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 i mocy jego, Szukajcie zawsze oblicza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zawsze szukajcie Jego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woli JAHWE i Jego mocy, zawsze pragnijcie być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często o Jahwe i Jego mocy,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нас, Господи, в милуванні твого народу, відвідай нас твоїм спасінням,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WIEKUISTEGO oraz Jego wspaniałość, wciąż szukajcie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Poszukujcie JAHWE i jego siły. Bezustannie szukajcie jego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24:6&lt;/x&gt;; &lt;x&gt;230 27:8&lt;/x&gt;; &lt;x&gt;290 55:6&lt;/x&gt;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2024-05-21T09:23:19Z</dcterms:modified>
</cp:coreProperties>
</file>