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0"/>
        <w:gridCol w:w="51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wspomniał na swe święte Słowo (Oraz na) swego sługę Abrahama,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bowiem w pamięci swoje święte Słowo Oraz swojego sługę —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Pamiętał bowiem o swoim świętym słowie i o Abrahamie, swym słudze.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wspomniał na słowo świętobliwości swojej, które rzekł do Abrahama, sługi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pomniał na słowo święte swoje, które miał do Abrahama, sługi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Pamiętał bowiem o swym świętym słowie, [danym] Abrahamowi, słudze swojemu.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Wspomniał bowiem na słowo swoje święte, Na Abrahama, sługę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Pamiętał bowiem o swoim świętym słowie i o Abrahamie, swoim słudze.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pamiętał o świętej obietnicy swojej, którą złożył swemu słudze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wspomniał na swoje święte słowo, na Abrahama, swego 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дошкулювали їм їхні вороги, і упокорили під своїми руками.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wspomniał na Swoje święte Słowo oraz na Abrahama, Swego 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Pamiętał bowiem o swym świętym słowie, które wyrzekł do Abrahama, swego sługi.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2024-05-22T02:21:45Z</dcterms:modified>
</cp:coreProperties>
</file>