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z weselem, Wśród okrzyków – swoich wybranych,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2024-05-21T17:18:58Z</dcterms:modified>
</cp:coreProperties>
</file>