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8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нас, Господи Боже наш, і збери нас з поміж народів, щоб ми визнавалися твому святому імені, хвалилися твоєю похвалою.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2024-05-21T18:10:17Z</dcterms:modified>
</cp:coreProperties>
</file>