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Abrahamem,* ** Oraz o swojej*** przysiędze złożonej Izaakowi.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 z Abrahamem, Oraz o swej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przymierzu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zawarł z Abrahamem,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Abrahamem, i na przysięgę swą uczynioną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 i na przysięgę swą z 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z Abrahamem i przysięgę dał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 z Abrahamem, I o przysiędze swej dla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dał Abrahamowi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jej Abrahamowi i potwierdził przysięgą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umowie, jaką zawarł z Abrahamem, o 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загрозив Червоному морю, і (воно) висохло, і попровадив їх глибиною наче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zawarł z Abrahamem oraz Swoją przysięgę daną Is'hakowi.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to zawarł z Abrahamem, a przysięgę dał Izaakowi,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Abrahamem : w 11QPs a występuje inny przyimek; znaczenie pozostaje takie samo.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&lt;x&gt;10 17:2&lt;/x&gt;; &lt;x&gt;550 3:16-29&lt;/x&gt;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Oraz o swojej : O swojej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2024-05-21T12:07:49Z</dcterms:modified>
</cp:coreProperties>
</file>