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czynach,* Nie czekali na Jego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 Nie czekali na Jego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jego dziełach, nie czekali na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prędko zapomnieli na sprawy jego, i nie czekali na rady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odprawili, zapomnieli uczynków jego a nie czekali rady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o dziełach Jego zapomnieli, na Jego radę nie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szybko zapomnieli o jego czynach, Nie pokładali nadziei w radzie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jednak szybko o Jego dziełach i nie czekali na Jego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szybko zapomnieli o Jego dziełach, nie poszli za Jego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zapomnieli o Jego dziełach, nie zważali na Jego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гнобили, і Він їх спас з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zapomnieli o Jego dziełach oraz nie polegali na Jego 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zapomnieli o jego dziełach; nie czekali najęto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2024-05-29T09:51:27Z</dcterms:modified>
</cp:coreProperties>
</file>