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ich w rękę narodów I panowali nad nimi ci, którzy ich nienawidzili.*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ich więc na pastwę narodów; Zapanowali nad nimi ci, którzy ich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ich w ręce pogan, i panowali nad nimi ci,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ich w ręce poganom; a panowali nad nimi, którzy ich mieli w 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je w ręce poganom, i panowali nad nim, którzy je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ich w ręce pogan i zapanowali nad nimi ich przeciwnicy.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ich w ręce narodów; I panowali nad nimi ci,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ich w ręce narodów, by wrogowie panowali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ich w ręce narodów, panowali nad nimi ich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ich przeto w moc obcych narodów, władali nimi ich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поміг бідному в бідноті і зробив родини як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ich w ręce pogan, więc ich wrogowie panowali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po raz wydawał ich w rękę narodów, żeby panowali nad nimi ci, którzy ich nienawidzą,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2024-05-29T08:27:32Z</dcterms:modified>
</cp:coreProperties>
</file>