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Siedzących w ciemności i w cieniu śmierci, Więźniów nędzy i żelaza*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ludzi siedzących w ciemności i pogrążonych w mroku,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Związanych nędzą i żelazem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 i w cieniu śmierci, spętani nędzą i żelazem;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siedzą w ciemności i w cieniu śmierci, ściśnieni będąc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Siedzące w ciemnościach i w cieniu śmierci, więźnie w niedostatku i w żelezie.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ciemnościach i mroku, więźniowie nędzy i żelaza,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 i mroku, Związani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ciemnościach i w cieniu śmierci, spętani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siedzieli w mroku i w cieniu śmierci, skuci nędzą jak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 ciemności i mroku więźniowie uciśnieni nędzą i żelazem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Моав конов моєї надії, на Ідумею простягну мою обуву, мені підкорилися чужинці.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przebywali w mroku, w cieniu śmierci, więzionych w nędzy i w żelazie.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mieszkali w ciemności i głębokim cieniu, więźniowie w uciśnieniu i żelazach.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41:14&lt;/x&gt;; &lt;x&gt;230 72:18-19&lt;/x&gt;; &lt;x&gt;230 89:53&lt;/x&gt;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2024-05-30T07:05:42Z</dcterms:modified>
</cp:coreProperties>
</file>