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pustkowiu,* Nie znajdowali drogi do zamieszkałego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pustkowiach, Nie mogli znaleźć drogi do miejsc zamieszkałych;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bezdrożnym pustkowiu, nie znajdując miasta, gdzie mogliby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puszczy, po pustyni bezdrożnej, miasta dla mieszkania nie znajdując.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 na miejscu bezwodnym i nie najdowali drogi do miasta, w którym 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na pustyni, na odludziu, do miasta zamieszkałego nie znaleźli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 Nie znajdując drogi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odludziu, drogi do zamieszkanego miasta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błądzili po bezwodnej pustyni, nie znajdując drogi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stepie i po pustkowiu, nie znajdując drogi do miasta zamieszkałego,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Визнаюся Тобі в народах, Господи, і заспіваю Тобі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po pustyni, po stepie bezdrożnym, a miasta do osiedlenia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Tułali się po pustkowiu, po pustyni; nie znaleźli drogi do miasta, w którym by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2024-05-29T00:48:59Z</dcterms:modified>
</cp:coreProperties>
</file>