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50"/>
        <w:gridCol w:w="49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zawołali do JAHWE w swej niedoli – (A On) wyzwolił ich z pognębienia.*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wtedy, w swojej niedoli, wołali do JAHWE — A On wyzwolił ich z pognębienia,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zawołali do JAHWE w swoim utrapieniu, uwolnił ich z ucisku;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wołali do Pana w utrapieniu swojem, z ucisku ich wyrywał 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wołali do JAHWE, gdy uciśnieni byli, i wyrwał je z ich potrzeb.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swoim ucisku wołali do Pana, a On ich uwolnił od trwogi.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Wołali do Pana w niedoli swej, A On wybawił ich z utrapienia.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wołali do JAHWE w ucisku, a On wybawił ich z nieszczęścia.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swej udręce wołali do JAHWE, a On ich wybawił z 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Wołali do Jahwe w swym utrapieniu, a On ich z niedoli wybawił.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Піднесися до небес, Боже, і твоя слава по всій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 swej niedoli wołali do BOGA, zatem wybawił ich z utrapień.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swej udręce wołali do Jehowy; on ich wyzwalał z ich utrapień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1:53&lt;/x&gt;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2024-05-29T21:33:01Z</dcterms:modified>
</cp:coreProperties>
</file>