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hufcami?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ucisku,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o Boże! z wojskami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już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któryś nas odrzucił, i już nie wyruszasz,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йому помічника, ані хай не буде того, що милосердиться над його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porzuciłeś? I 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2024-05-30T03:24:42Z</dcterms:modified>
</cp:coreProperties>
</file>