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57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діло тих, що неправедно оскаржують мене перед Господом і говорять погане проти моєї душі.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2024-05-29T14:12:28Z</dcterms:modified>
</cp:coreProperties>
</file>