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3078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для них погордою. Побачили мене, покивали своїми головами.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2024-05-29T18:07:54Z</dcterms:modified>
</cp:coreProperties>
</file>