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3172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Поможи мені, Господи Боже мій, спаси мене за твоїм милосердям,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2024-05-30T00:37:12Z</dcterms:modified>
</cp:coreProperties>
</file>