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2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прокленуть, і Ти поблагословиш. Хай завстидаються ті, що повстають проти мене, а твій раб зрадіє.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2024-05-30T00:45:29Z</dcterms:modified>
</cp:coreProperties>
</file>