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46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зодятнуться соромом ті, що проти мене говорять неправду, і зодягнуться своїм встидом наче подвійною одіжжю.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2024-05-29T14:45:49Z</dcterms:modified>
</cp:coreProperties>
</file>