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(On) na bezbożnych sidła,* ogień oraz grad, Palący wiatr będzie częścią ich kielicha.**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zastawi na bezbożnych sidła, rzuci na nich ogień i grad, Palący wiatr będzie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na niegodziwych deszcz sideł, ognia i siarki,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wicher będzie udziałem ich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jako deszcz na niepobożnych sidła, ogień i siarkę, a wicher będzie cząstką kielicha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pyta sprawiedliwego i niezbożnego, lecz kto miłuje nieprawość, ma w nienawiści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węgle ogniste i siarka będą padać na grzeszników; palący podmuch wiatru będzie udziałem ich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zsyła deszcz rozżarzonych węgli i siarki, A wicher palący jest udziałem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zsyła deszcz rozżarzonych węgli i siarki, i wiatr ognisty jest 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na bezbożnych deszcz ognia i siarki, palący wicher przypadnie im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bezbożnych spuszcza On deszcz rozżarzonych węgli i siarki, a wicher ognisty jest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болі бідних і через стогін бідних тепер встану, говорить Господь, покладу в спасіння, явно говоритиму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deszcz spuszcza na niegodziwych błyskawice, ogień i siarkę, a działem ich kielicha jest wiatr 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deszcz spuści on na niegodziwców pułapki, ogień i siarkę oraz palący wiatr – jako udział ich kielicha.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sidła, ּ</w:t>
      </w:r>
      <w:r>
        <w:rPr>
          <w:rtl/>
        </w:rPr>
        <w:t>פַחִים</w:t>
      </w:r>
      <w:r>
        <w:rPr>
          <w:rtl w:val="0"/>
        </w:rPr>
        <w:t xml:space="preserve"> (pachim), pod. G; lub: węgle, ּ</w:t>
      </w:r>
      <w:r>
        <w:rPr>
          <w:rtl/>
        </w:rPr>
        <w:t>פַחְמי</w:t>
      </w:r>
      <w:r>
        <w:rPr>
          <w:rtl w:val="0"/>
        </w:rPr>
        <w:t xml:space="preserve"> (pachmi).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kielicha, ּ</w:t>
      </w:r>
      <w:r>
        <w:rPr>
          <w:rtl/>
        </w:rPr>
        <w:t>כֹוס</w:t>
      </w:r>
      <w:r>
        <w:rPr>
          <w:rtl w:val="0"/>
        </w:rPr>
        <w:t xml:space="preserve"> (kos), idiom: losu.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2024-05-31T15:14:38Z</dcterms:modified>
</cp:coreProperties>
</file>