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3026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берегтимеш нас і зберігатимеш нас від цього роду і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2024-05-31T14:11:58Z</dcterms:modified>
</cp:coreProperties>
</file>