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визволення свому народові, заповів свій завіт на віки. Святе і страшне його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2024-06-02T08:59:03Z</dcterms:modified>
</cp:coreProperties>
</file>