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domu – dostatek i bogactwo,* A jego sprawiedliwość trwać będzie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2024-05-14T13:16:48Z</dcterms:modified>
</cp:coreProperties>
</file>