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9"/>
        <w:gridCol w:w="1552"/>
        <w:gridCol w:w="6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Prawym światło świeci (nawet) w ciemności* – (On jest) łaskawy i miłosierny, i sprawiedliwy!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97:11&lt;/x&gt;; &lt;x&gt;290 58:10&lt;/x&gt;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2024-05-14T10:56:44Z</dcterms:modified>
</cp:coreProperties>
</file>