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6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nie zachwieje się na wieki** – Sprawiedliwy pozostanie w pamięci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zachwieje się nigdy —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pozostanie w pamięci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nigdy się nie zachwieje, sprawiedliwy na wieki pozostanie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wieki nie będzie poruszony; w pamięci wiecznej będzie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wieki nie będzie poruszon.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Na pewno się nie zachwieje; Lamed sprawiedliwy pozostanie w wiecznej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się nie zachwieje; Sprawiedliwy nigdy nie będzie zapomniany.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nigdy się nie zachwieje,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 przetrwa pamięć o 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 nigdy zło nie dotknie i pozostanie w wiecznej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nigdy się nie zachwieje, wiecznie trwać będzie pamięć o 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зглядається на небі і на землі на пригнічених?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się nie potknie, w wiecznej pamięci będzie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nim nic nie zachwieje. O prawym będzie się pamiętać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emf.: Tak, nie zachwieje się na wieki.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2024-05-14T05:46:49Z</dcterms:modified>
</cp:coreProperties>
</file>