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297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Дім Ізраїля поклав надію на Господа. Він їхній помічник і їхній оборонець.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2024-05-31T22:29:23Z</dcterms:modified>
</cp:coreProperties>
</file>