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9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błogosławione imię JAHWE Odtąd aż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imię błogosławią Odtąd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JAHWE będzie błogosławione,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imię Pańskie błogosławione,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imię PANSKIE błogosławione,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Pańskie będzie błogosławione odtąd i 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imię Pana będzie błogosławione Odtąd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JAHWE będzie błogosławione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JAHWE będzie błogosławione,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błogosławione Imię Jahwe już teraz i 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Юдея стала його святинею, Ізраїль його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wysławione Imię WIEKUISTEGO od dzisiaj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imię JAHWE będzie błogosławione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2024-05-31T19:50:44Z</dcterms:modified>
</cp:coreProperties>
</file>