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4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згадав нас і поблагословив нас, поблагословив дім Ізраїля, поблагословив дім Аарона,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2024-05-31T13:26:04Z</dcterms:modified>
</cp:coreProperties>
</file>