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3550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до вас додасть, до вас і до ваших дітей.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2024-05-31T07:33:32Z</dcterms:modified>
</cp:coreProperties>
</file>