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5"/>
        <w:gridCol w:w="3496"/>
        <w:gridCol w:w="42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Благословенні ви Господеві, що створив небо і землю.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2024-05-31T10:04:05Z</dcterms:modified>
</cp:coreProperties>
</file>