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3545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небес Господеві, а землю дав людським синам.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2024-05-29T02:12:40Z</dcterms:modified>
</cp:coreProperties>
</file>