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3258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ми, що живемо, поблагословимо Господа від нині і до віку.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2024-05-31T21:43:51Z</dcterms:modified>
</cp:coreProperties>
</file>